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5A605" w14:textId="7AF75EA5" w:rsidR="001F73C2" w:rsidRDefault="001F73C2" w:rsidP="001F73C2">
      <w:pPr>
        <w:jc w:val="both"/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2B79C376" wp14:editId="794C41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14825" cy="1409700"/>
            <wp:effectExtent l="0" t="0" r="9525" b="0"/>
            <wp:wrapThrough wrapText="bothSides">
              <wp:wrapPolygon edited="0">
                <wp:start x="0" y="0"/>
                <wp:lineTo x="0" y="21308"/>
                <wp:lineTo x="21552" y="21308"/>
                <wp:lineTo x="21552" y="0"/>
                <wp:lineTo x="0" y="0"/>
              </wp:wrapPolygon>
            </wp:wrapThrough>
            <wp:docPr id="1" name="Afbeelding 1" descr="briefhoofden-24042018-druk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riefhoofden-24042018-druk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ED54C" w14:textId="77777777" w:rsidR="001F73C2" w:rsidRDefault="001F73C2" w:rsidP="001F73C2">
      <w:pPr>
        <w:jc w:val="right"/>
      </w:pPr>
    </w:p>
    <w:p w14:paraId="69F9A963" w14:textId="77777777" w:rsidR="001F73C2" w:rsidRDefault="001F73C2" w:rsidP="001F73C2">
      <w:pPr>
        <w:jc w:val="right"/>
      </w:pPr>
    </w:p>
    <w:p w14:paraId="29E42092" w14:textId="77777777" w:rsidR="001F73C2" w:rsidRDefault="001F73C2" w:rsidP="001F73C2">
      <w:pPr>
        <w:jc w:val="right"/>
      </w:pPr>
    </w:p>
    <w:p w14:paraId="2FC24034" w14:textId="77777777" w:rsidR="001F73C2" w:rsidRDefault="001F73C2" w:rsidP="001F73C2">
      <w:pPr>
        <w:jc w:val="right"/>
      </w:pPr>
    </w:p>
    <w:p w14:paraId="44B7D70A" w14:textId="77777777" w:rsidR="001F73C2" w:rsidRDefault="001F73C2" w:rsidP="001F73C2">
      <w:pPr>
        <w:jc w:val="right"/>
      </w:pPr>
    </w:p>
    <w:p w14:paraId="29B4BF93" w14:textId="77777777" w:rsidR="001F73C2" w:rsidRDefault="001F73C2" w:rsidP="001F73C2">
      <w:pPr>
        <w:jc w:val="right"/>
      </w:pPr>
    </w:p>
    <w:p w14:paraId="55204FAD" w14:textId="77777777" w:rsidR="001F73C2" w:rsidRDefault="001F73C2" w:rsidP="001F73C2">
      <w:pPr>
        <w:jc w:val="right"/>
      </w:pPr>
    </w:p>
    <w:p w14:paraId="5E88419F" w14:textId="77777777" w:rsidR="001F73C2" w:rsidRDefault="001F73C2" w:rsidP="001F73C2">
      <w:pPr>
        <w:jc w:val="right"/>
      </w:pPr>
    </w:p>
    <w:p w14:paraId="4A25E973" w14:textId="77A76057" w:rsidR="001F73C2" w:rsidRPr="001F73C2" w:rsidRDefault="001F73C2" w:rsidP="001F73C2">
      <w:pPr>
        <w:jc w:val="right"/>
        <w:rPr>
          <w:rFonts w:asciiTheme="majorHAnsi" w:hAnsiTheme="majorHAnsi" w:cstheme="majorHAnsi"/>
          <w:sz w:val="22"/>
          <w:szCs w:val="22"/>
        </w:rPr>
      </w:pPr>
      <w:r w:rsidRPr="001F73C2">
        <w:rPr>
          <w:rFonts w:asciiTheme="majorHAnsi" w:hAnsiTheme="majorHAnsi" w:cstheme="majorHAnsi"/>
          <w:sz w:val="22"/>
          <w:szCs w:val="22"/>
        </w:rPr>
        <w:t xml:space="preserve">Leuven, </w:t>
      </w:r>
      <w:r w:rsidR="00451BB9" w:rsidRPr="00E91A99">
        <w:rPr>
          <w:rFonts w:asciiTheme="majorHAnsi" w:hAnsiTheme="majorHAnsi" w:cstheme="majorHAnsi"/>
          <w:sz w:val="22"/>
          <w:szCs w:val="22"/>
          <w:highlight w:val="yellow"/>
        </w:rPr>
        <w:t>datum</w:t>
      </w:r>
      <w:r w:rsidR="00137BA1">
        <w:rPr>
          <w:rFonts w:asciiTheme="majorHAnsi" w:hAnsiTheme="majorHAnsi" w:cstheme="majorHAnsi"/>
          <w:sz w:val="22"/>
          <w:szCs w:val="22"/>
        </w:rPr>
        <w:t>/</w:t>
      </w:r>
      <w:r w:rsidRPr="001F73C2">
        <w:rPr>
          <w:rFonts w:asciiTheme="majorHAnsi" w:hAnsiTheme="majorHAnsi" w:cstheme="majorHAnsi"/>
          <w:sz w:val="22"/>
          <w:szCs w:val="22"/>
        </w:rPr>
        <w:t xml:space="preserve">2020 </w:t>
      </w:r>
    </w:p>
    <w:p w14:paraId="44E9E200" w14:textId="77777777" w:rsidR="001F73C2" w:rsidRDefault="001F73C2" w:rsidP="0085361C">
      <w:pPr>
        <w:rPr>
          <w:rFonts w:asciiTheme="majorHAnsi" w:hAnsiTheme="majorHAnsi" w:cstheme="majorHAnsi"/>
          <w:color w:val="0070C0"/>
          <w:sz w:val="32"/>
          <w:szCs w:val="32"/>
        </w:rPr>
      </w:pPr>
    </w:p>
    <w:p w14:paraId="3BAA1ADE" w14:textId="609A89D8" w:rsidR="001F73C2" w:rsidRDefault="00451BB9" w:rsidP="0085361C">
      <w:pPr>
        <w:rPr>
          <w:rFonts w:asciiTheme="majorHAnsi" w:hAnsiTheme="majorHAnsi" w:cstheme="majorHAnsi"/>
          <w:color w:val="0070C0"/>
          <w:sz w:val="32"/>
          <w:szCs w:val="32"/>
        </w:rPr>
      </w:pPr>
      <w:r>
        <w:rPr>
          <w:rFonts w:asciiTheme="majorHAnsi" w:hAnsiTheme="majorHAnsi" w:cstheme="majorHAnsi"/>
          <w:color w:val="0070C0"/>
          <w:sz w:val="32"/>
          <w:szCs w:val="32"/>
          <w:highlight w:val="yellow"/>
        </w:rPr>
        <w:t xml:space="preserve">ALGEMENE </w:t>
      </w:r>
      <w:r w:rsidRPr="00451BB9">
        <w:rPr>
          <w:rFonts w:asciiTheme="majorHAnsi" w:hAnsiTheme="majorHAnsi" w:cstheme="majorHAnsi"/>
          <w:color w:val="0070C0"/>
          <w:sz w:val="32"/>
          <w:szCs w:val="32"/>
          <w:highlight w:val="yellow"/>
        </w:rPr>
        <w:t xml:space="preserve">BRIEF </w:t>
      </w:r>
      <w:r w:rsidRPr="00E91A99">
        <w:rPr>
          <w:rFonts w:asciiTheme="majorHAnsi" w:hAnsiTheme="majorHAnsi" w:cstheme="majorHAnsi"/>
          <w:b/>
          <w:color w:val="0070C0"/>
          <w:sz w:val="32"/>
          <w:szCs w:val="32"/>
          <w:highlight w:val="yellow"/>
        </w:rPr>
        <w:t>IN GEVAL VAN</w:t>
      </w:r>
      <w:r w:rsidRPr="00451BB9">
        <w:rPr>
          <w:rFonts w:asciiTheme="majorHAnsi" w:hAnsiTheme="majorHAnsi" w:cstheme="majorHAnsi"/>
          <w:color w:val="0070C0"/>
          <w:sz w:val="32"/>
          <w:szCs w:val="32"/>
          <w:highlight w:val="yellow"/>
        </w:rPr>
        <w:t xml:space="preserve"> BESMETTING DOOR IEMAND VAN EEN ANDERE KLAS VAN DE SCHOOL</w:t>
      </w:r>
      <w:r>
        <w:rPr>
          <w:rFonts w:asciiTheme="majorHAnsi" w:hAnsiTheme="majorHAnsi" w:cstheme="majorHAnsi"/>
          <w:color w:val="0070C0"/>
          <w:sz w:val="32"/>
          <w:szCs w:val="32"/>
        </w:rPr>
        <w:t xml:space="preserve"> </w:t>
      </w:r>
      <w:bookmarkStart w:id="0" w:name="_GoBack"/>
      <w:bookmarkEnd w:id="0"/>
    </w:p>
    <w:p w14:paraId="4E10A341" w14:textId="3D999DF7" w:rsidR="008462E2" w:rsidRDefault="008462E2" w:rsidP="008462E2">
      <w:pPr>
        <w:jc w:val="both"/>
        <w:rPr>
          <w:rFonts w:asciiTheme="majorHAnsi" w:hAnsiTheme="majorHAnsi" w:cstheme="majorHAnsi"/>
          <w:sz w:val="22"/>
          <w:szCs w:val="22"/>
          <w:lang w:val="nl-BE"/>
        </w:rPr>
      </w:pPr>
      <w:r>
        <w:rPr>
          <w:rFonts w:asciiTheme="majorHAnsi" w:hAnsiTheme="majorHAnsi" w:cstheme="majorHAnsi"/>
          <w:sz w:val="22"/>
          <w:szCs w:val="22"/>
          <w:lang w:val="nl-BE"/>
        </w:rPr>
        <w:t>Beste ouder, beste leerling,</w:t>
      </w:r>
    </w:p>
    <w:p w14:paraId="6F53D50B" w14:textId="77777777" w:rsidR="008462E2" w:rsidRDefault="008462E2" w:rsidP="008462E2">
      <w:pPr>
        <w:jc w:val="both"/>
        <w:rPr>
          <w:rFonts w:asciiTheme="majorHAnsi" w:hAnsiTheme="majorHAnsi" w:cstheme="majorHAnsi"/>
          <w:sz w:val="22"/>
          <w:szCs w:val="22"/>
          <w:lang w:val="nl-BE"/>
        </w:rPr>
      </w:pPr>
    </w:p>
    <w:p w14:paraId="7E20FE6E" w14:textId="77777777" w:rsidR="008462E2" w:rsidRDefault="008462E2" w:rsidP="008462E2">
      <w:pPr>
        <w:jc w:val="both"/>
        <w:rPr>
          <w:rFonts w:asciiTheme="majorHAnsi" w:hAnsiTheme="majorHAnsi" w:cstheme="majorHAnsi"/>
          <w:sz w:val="22"/>
          <w:szCs w:val="22"/>
          <w:lang w:val="nl-BE"/>
        </w:rPr>
      </w:pPr>
    </w:p>
    <w:p w14:paraId="52CDB07B" w14:textId="5036AB92" w:rsidR="008462E2" w:rsidRPr="0023417B" w:rsidRDefault="008462E2" w:rsidP="008462E2">
      <w:pPr>
        <w:jc w:val="both"/>
        <w:rPr>
          <w:rFonts w:asciiTheme="majorHAnsi" w:hAnsiTheme="majorHAnsi" w:cstheme="majorHAnsi"/>
          <w:sz w:val="22"/>
          <w:szCs w:val="22"/>
          <w:lang w:val="nl-BE"/>
        </w:rPr>
      </w:pPr>
      <w:r>
        <w:rPr>
          <w:rFonts w:asciiTheme="majorHAnsi" w:hAnsiTheme="majorHAnsi" w:cstheme="majorHAnsi"/>
          <w:sz w:val="22"/>
          <w:szCs w:val="22"/>
          <w:lang w:val="nl-BE"/>
        </w:rPr>
        <w:t xml:space="preserve">Een </w:t>
      </w:r>
      <w:r w:rsidRPr="0023417B">
        <w:rPr>
          <w:rFonts w:asciiTheme="majorHAnsi" w:hAnsiTheme="majorHAnsi" w:cstheme="majorHAnsi"/>
          <w:sz w:val="22"/>
          <w:szCs w:val="22"/>
          <w:lang w:val="nl-BE"/>
        </w:rPr>
        <w:t>leerling of personeelslid van de school heeft gemeld dat hij</w:t>
      </w:r>
      <w:r>
        <w:rPr>
          <w:rFonts w:asciiTheme="majorHAnsi" w:hAnsiTheme="majorHAnsi" w:cstheme="majorHAnsi"/>
          <w:sz w:val="22"/>
          <w:szCs w:val="22"/>
          <w:lang w:val="nl-BE"/>
        </w:rPr>
        <w:t>/zij</w:t>
      </w:r>
      <w:r w:rsidRPr="0023417B">
        <w:rPr>
          <w:rFonts w:asciiTheme="majorHAnsi" w:hAnsiTheme="majorHAnsi" w:cstheme="majorHAnsi"/>
          <w:sz w:val="22"/>
          <w:szCs w:val="22"/>
          <w:lang w:val="nl-BE"/>
        </w:rPr>
        <w:t xml:space="preserve"> corona heeft. Hij/zij mag niet naar school zolang hij/zij besmettelijk is.</w:t>
      </w:r>
    </w:p>
    <w:p w14:paraId="37F83587" w14:textId="77777777" w:rsidR="008462E2" w:rsidRPr="0023417B" w:rsidRDefault="008462E2" w:rsidP="008462E2">
      <w:pPr>
        <w:jc w:val="both"/>
        <w:rPr>
          <w:rFonts w:asciiTheme="majorHAnsi" w:hAnsiTheme="majorHAnsi" w:cstheme="majorHAnsi"/>
          <w:sz w:val="22"/>
          <w:szCs w:val="22"/>
          <w:lang w:val="nl-BE"/>
        </w:rPr>
      </w:pPr>
      <w:r w:rsidRPr="0023417B">
        <w:rPr>
          <w:rFonts w:asciiTheme="majorHAnsi" w:hAnsiTheme="majorHAnsi" w:cstheme="majorHAnsi"/>
          <w:sz w:val="22"/>
          <w:szCs w:val="22"/>
          <w:lang w:val="nl-BE"/>
        </w:rPr>
        <w:t>Het CLB onderzoekt wie op school contact had met de persoon die corona heeft.</w:t>
      </w:r>
    </w:p>
    <w:p w14:paraId="482A4386" w14:textId="77777777" w:rsidR="008462E2" w:rsidRPr="0023417B" w:rsidRDefault="008462E2" w:rsidP="008462E2">
      <w:pPr>
        <w:jc w:val="both"/>
        <w:rPr>
          <w:rFonts w:asciiTheme="majorHAnsi" w:hAnsiTheme="majorHAnsi" w:cstheme="majorHAnsi"/>
          <w:sz w:val="22"/>
          <w:szCs w:val="22"/>
          <w:lang w:val="nl-BE"/>
        </w:rPr>
      </w:pPr>
    </w:p>
    <w:p w14:paraId="186D5076" w14:textId="7866A077" w:rsidR="008462E2" w:rsidRDefault="008462E2" w:rsidP="008462E2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nl-BE"/>
        </w:rPr>
        <w:t xml:space="preserve">Volgens de informatie waarover wij beschikken heb jij / heeft je kind geen contact gehad met de persoon die corona heeft. </w:t>
      </w:r>
      <w:r w:rsidRPr="0023417B">
        <w:rPr>
          <w:rFonts w:asciiTheme="majorHAnsi" w:hAnsiTheme="majorHAnsi" w:cstheme="majorHAnsi"/>
          <w:sz w:val="22"/>
          <w:szCs w:val="22"/>
        </w:rPr>
        <w:t>Je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3417B">
        <w:rPr>
          <w:rFonts w:asciiTheme="majorHAnsi" w:hAnsiTheme="majorHAnsi" w:cstheme="majorHAnsi"/>
          <w:sz w:val="22"/>
          <w:szCs w:val="22"/>
        </w:rPr>
        <w:t>/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3417B">
        <w:rPr>
          <w:rFonts w:asciiTheme="majorHAnsi" w:hAnsiTheme="majorHAnsi" w:cstheme="majorHAnsi"/>
          <w:sz w:val="22"/>
          <w:szCs w:val="22"/>
        </w:rPr>
        <w:t xml:space="preserve">je kind </w:t>
      </w:r>
      <w:r>
        <w:rPr>
          <w:rFonts w:asciiTheme="majorHAnsi" w:hAnsiTheme="majorHAnsi" w:cstheme="majorHAnsi"/>
          <w:sz w:val="22"/>
          <w:szCs w:val="22"/>
        </w:rPr>
        <w:t>kan naar school en moet niet getest worden</w:t>
      </w:r>
      <w:r w:rsidRPr="0023417B">
        <w:rPr>
          <w:rFonts w:asciiTheme="majorHAnsi" w:hAnsiTheme="majorHAnsi" w:cstheme="majorHAnsi"/>
          <w:sz w:val="22"/>
          <w:szCs w:val="22"/>
        </w:rPr>
        <w:t xml:space="preserve">. </w:t>
      </w:r>
      <w:r w:rsidRPr="0023417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34B47E1C" w14:textId="77777777" w:rsidR="008462E2" w:rsidRDefault="008462E2" w:rsidP="008462E2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B56B757" w14:textId="77777777" w:rsidR="008462E2" w:rsidRPr="002C791F" w:rsidRDefault="008462E2" w:rsidP="008462E2">
      <w:pPr>
        <w:jc w:val="both"/>
        <w:rPr>
          <w:rFonts w:asciiTheme="majorHAnsi" w:hAnsiTheme="majorHAnsi" w:cstheme="majorHAnsi"/>
          <w:sz w:val="22"/>
          <w:szCs w:val="22"/>
          <w:lang w:val="nl-BE"/>
        </w:rPr>
      </w:pPr>
      <w:r w:rsidRPr="002C791F">
        <w:rPr>
          <w:rFonts w:asciiTheme="majorHAnsi" w:hAnsiTheme="majorHAnsi" w:cstheme="majorHAnsi"/>
          <w:sz w:val="22"/>
          <w:szCs w:val="22"/>
        </w:rPr>
        <w:t xml:space="preserve">Leerlingen en personeelsleden die wel contact hebben gehad, worden via brief of telefoon geïnformeerd door het CLB. </w:t>
      </w:r>
    </w:p>
    <w:p w14:paraId="18C43CCE" w14:textId="77777777" w:rsidR="008462E2" w:rsidRPr="0023417B" w:rsidRDefault="008462E2" w:rsidP="008462E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94B257A" w14:textId="77777777" w:rsidR="008462E2" w:rsidRPr="0023417B" w:rsidRDefault="008462E2" w:rsidP="008462E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2E978C9" w14:textId="77777777" w:rsidR="008462E2" w:rsidRPr="0023417B" w:rsidRDefault="008462E2" w:rsidP="008462E2">
      <w:pPr>
        <w:spacing w:after="160"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  <w:lang w:val="nl-BE"/>
        </w:rPr>
      </w:pPr>
      <w:r w:rsidRPr="0023417B">
        <w:rPr>
          <w:rFonts w:asciiTheme="majorHAnsi" w:hAnsiTheme="majorHAnsi" w:cstheme="majorHAnsi"/>
          <w:i/>
          <w:iCs/>
          <w:sz w:val="22"/>
          <w:szCs w:val="22"/>
          <w:lang w:val="nl-BE"/>
        </w:rPr>
        <w:t>Meer informatie?</w:t>
      </w:r>
    </w:p>
    <w:p w14:paraId="71CB8B16" w14:textId="77777777" w:rsidR="008462E2" w:rsidRPr="0023417B" w:rsidRDefault="008462E2" w:rsidP="008462E2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val="nl-BE" w:eastAsia="en-US"/>
        </w:rPr>
      </w:pPr>
      <w:r w:rsidRPr="0023417B">
        <w:rPr>
          <w:rFonts w:asciiTheme="majorHAnsi" w:eastAsiaTheme="minorHAnsi" w:hAnsiTheme="majorHAnsi" w:cstheme="majorHAnsi"/>
          <w:sz w:val="22"/>
          <w:szCs w:val="22"/>
          <w:lang w:val="nl-BE" w:eastAsia="en-US"/>
        </w:rPr>
        <w:t>Algemene info en veelgestelde vragen: www.info-coronavirus.be.</w:t>
      </w:r>
    </w:p>
    <w:p w14:paraId="28A3C38E" w14:textId="77777777" w:rsidR="008462E2" w:rsidRPr="0023417B" w:rsidRDefault="008462E2" w:rsidP="008462E2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val="en-US" w:eastAsia="en-US"/>
        </w:rPr>
      </w:pPr>
      <w:r w:rsidRPr="0023417B">
        <w:rPr>
          <w:rFonts w:asciiTheme="majorHAnsi" w:eastAsiaTheme="minorHAnsi" w:hAnsiTheme="majorHAnsi" w:cstheme="majorHAnsi"/>
          <w:sz w:val="22"/>
          <w:szCs w:val="22"/>
          <w:lang w:val="nl-BE" w:eastAsia="en-US"/>
        </w:rPr>
        <w:t xml:space="preserve">Heb je nog een vraag? </w:t>
      </w:r>
      <w:r w:rsidRPr="0023417B">
        <w:rPr>
          <w:rFonts w:asciiTheme="majorHAnsi" w:eastAsiaTheme="minorHAnsi" w:hAnsiTheme="majorHAnsi" w:cstheme="majorHAnsi"/>
          <w:sz w:val="22"/>
          <w:szCs w:val="22"/>
          <w:lang w:val="en-US" w:eastAsia="en-US"/>
        </w:rPr>
        <w:t>Bel 0800 14</w:t>
      </w:r>
      <w:r>
        <w:rPr>
          <w:rFonts w:asciiTheme="majorHAnsi" w:eastAsiaTheme="minorHAnsi" w:hAnsiTheme="majorHAnsi" w:cstheme="majorHAnsi"/>
          <w:sz w:val="22"/>
          <w:szCs w:val="22"/>
          <w:lang w:val="en-US" w:eastAsia="en-US"/>
        </w:rPr>
        <w:t xml:space="preserve"> </w:t>
      </w:r>
      <w:r w:rsidRPr="0023417B">
        <w:rPr>
          <w:rFonts w:asciiTheme="majorHAnsi" w:eastAsiaTheme="minorHAnsi" w:hAnsiTheme="majorHAnsi" w:cstheme="majorHAnsi"/>
          <w:sz w:val="22"/>
          <w:szCs w:val="22"/>
          <w:lang w:val="en-US" w:eastAsia="en-US"/>
        </w:rPr>
        <w:t xml:space="preserve">689 of mail </w:t>
      </w:r>
      <w:hyperlink r:id="rId12" w:history="1">
        <w:r w:rsidRPr="0023417B">
          <w:rPr>
            <w:rFonts w:asciiTheme="majorHAnsi" w:eastAsiaTheme="minorHAnsi" w:hAnsiTheme="majorHAnsi" w:cstheme="majorHAnsi"/>
            <w:color w:val="0563C1" w:themeColor="hyperlink"/>
            <w:sz w:val="22"/>
            <w:szCs w:val="22"/>
            <w:u w:val="single"/>
            <w:lang w:val="en-US" w:eastAsia="en-US"/>
          </w:rPr>
          <w:t>info-coronavirus@health.fgov.be</w:t>
        </w:r>
      </w:hyperlink>
      <w:r w:rsidRPr="0023417B">
        <w:rPr>
          <w:rFonts w:asciiTheme="majorHAnsi" w:eastAsiaTheme="minorHAnsi" w:hAnsiTheme="majorHAnsi" w:cstheme="majorHAnsi"/>
          <w:sz w:val="22"/>
          <w:szCs w:val="22"/>
          <w:lang w:val="en-US" w:eastAsia="en-US"/>
        </w:rPr>
        <w:t>.</w:t>
      </w:r>
    </w:p>
    <w:p w14:paraId="2D91DC1B" w14:textId="77777777" w:rsidR="008462E2" w:rsidRPr="0023417B" w:rsidRDefault="00B63B93" w:rsidP="008462E2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nl-BE"/>
        </w:rPr>
      </w:pPr>
      <w:hyperlink r:id="rId13" w:history="1">
        <w:r w:rsidR="008462E2" w:rsidRPr="0023417B">
          <w:rPr>
            <w:rStyle w:val="Hyperlink"/>
            <w:rFonts w:asciiTheme="majorHAnsi" w:hAnsiTheme="majorHAnsi" w:cstheme="majorHAnsi"/>
            <w:sz w:val="22"/>
            <w:szCs w:val="22"/>
          </w:rPr>
          <w:t>Onderwijs Vlaanderen - Informatie over het coronavirus voor ouders</w:t>
        </w:r>
      </w:hyperlink>
    </w:p>
    <w:p w14:paraId="4FB5B027" w14:textId="77777777" w:rsidR="008462E2" w:rsidRPr="0023417B" w:rsidRDefault="008462E2" w:rsidP="008462E2">
      <w:pPr>
        <w:jc w:val="both"/>
        <w:rPr>
          <w:rFonts w:asciiTheme="majorHAnsi" w:hAnsiTheme="majorHAnsi" w:cstheme="majorHAnsi"/>
          <w:sz w:val="22"/>
          <w:szCs w:val="22"/>
          <w:lang w:val="nl-BE"/>
        </w:rPr>
      </w:pPr>
    </w:p>
    <w:p w14:paraId="4344D115" w14:textId="77777777" w:rsidR="008462E2" w:rsidRPr="0023417B" w:rsidRDefault="008462E2" w:rsidP="008462E2">
      <w:pPr>
        <w:spacing w:after="24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23417B">
        <w:rPr>
          <w:rFonts w:asciiTheme="majorHAnsi" w:hAnsiTheme="majorHAnsi" w:cstheme="majorHAnsi"/>
          <w:i/>
          <w:iCs/>
          <w:sz w:val="22"/>
          <w:szCs w:val="22"/>
        </w:rPr>
        <w:t>Vragen?</w:t>
      </w:r>
    </w:p>
    <w:p w14:paraId="4215F935" w14:textId="5C257635" w:rsidR="008462E2" w:rsidRDefault="008462E2" w:rsidP="008462E2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Met vragen over dit bericht kan je terecht bij </w:t>
      </w:r>
      <w:r>
        <w:rPr>
          <w:rFonts w:asciiTheme="majorHAnsi" w:hAnsiTheme="majorHAnsi" w:cstheme="majorHAnsi"/>
          <w:sz w:val="22"/>
          <w:szCs w:val="22"/>
          <w:lang w:val="nl-BE"/>
        </w:rPr>
        <w:t xml:space="preserve">VCLB Leuven (016/ 28 24 00 of </w:t>
      </w:r>
      <w:hyperlink r:id="rId14" w:history="1">
        <w:r w:rsidRPr="00045CB9">
          <w:rPr>
            <w:rStyle w:val="Hyperlink"/>
            <w:rFonts w:asciiTheme="majorHAnsi" w:hAnsiTheme="majorHAnsi" w:cstheme="majorHAnsi"/>
            <w:sz w:val="22"/>
            <w:szCs w:val="22"/>
            <w:lang w:val="nl-BE"/>
          </w:rPr>
          <w:t>corona@vclbleuven.be</w:t>
        </w:r>
      </w:hyperlink>
      <w:r>
        <w:rPr>
          <w:rFonts w:asciiTheme="majorHAnsi" w:hAnsiTheme="majorHAnsi" w:cstheme="majorHAnsi"/>
          <w:sz w:val="22"/>
          <w:szCs w:val="22"/>
          <w:lang w:val="nl-BE"/>
        </w:rPr>
        <w:t xml:space="preserve"> ).</w:t>
      </w:r>
      <w:r w:rsidR="00A455B3">
        <w:rPr>
          <w:rFonts w:asciiTheme="majorHAnsi" w:hAnsiTheme="majorHAnsi" w:cstheme="majorHAnsi"/>
          <w:sz w:val="22"/>
          <w:szCs w:val="22"/>
          <w:lang w:val="nl-BE"/>
        </w:rPr>
        <w:t xml:space="preserve"> Gelieve steeds naam van de leerling, school en klas te vermelden, zo kunnen wij je sneller een antwoord geven.</w:t>
      </w:r>
    </w:p>
    <w:p w14:paraId="670A251E" w14:textId="0B3EDF18" w:rsidR="00E74311" w:rsidRDefault="00E74311" w:rsidP="00E74311">
      <w:pPr>
        <w:spacing w:after="160" w:line="276" w:lineRule="auto"/>
        <w:contextualSpacing/>
        <w:jc w:val="both"/>
        <w:rPr>
          <w:rStyle w:val="Hyperlink"/>
          <w:rFonts w:asciiTheme="majorHAnsi" w:hAnsiTheme="majorHAnsi" w:cstheme="majorHAnsi"/>
          <w:sz w:val="22"/>
          <w:szCs w:val="22"/>
        </w:rPr>
      </w:pPr>
    </w:p>
    <w:p w14:paraId="6B1263FA" w14:textId="77777777" w:rsidR="008462E2" w:rsidRDefault="008462E2" w:rsidP="00E74311">
      <w:pPr>
        <w:spacing w:after="160" w:line="276" w:lineRule="auto"/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val="nl-BE" w:eastAsia="en-US"/>
        </w:rPr>
      </w:pPr>
    </w:p>
    <w:p w14:paraId="291DE466" w14:textId="79D445DC" w:rsidR="00FF12B2" w:rsidRDefault="00FF12B2" w:rsidP="00FF12B2">
      <w:pPr>
        <w:spacing w:after="160" w:line="276" w:lineRule="auto"/>
        <w:contextualSpacing/>
        <w:jc w:val="right"/>
        <w:rPr>
          <w:rFonts w:asciiTheme="majorHAnsi" w:eastAsiaTheme="minorHAnsi" w:hAnsiTheme="majorHAnsi" w:cstheme="majorHAnsi"/>
          <w:sz w:val="22"/>
          <w:szCs w:val="22"/>
          <w:lang w:val="nl-BE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nl-BE" w:eastAsia="en-US"/>
        </w:rPr>
        <w:t>Met vriendelijke groeten,</w:t>
      </w:r>
    </w:p>
    <w:p w14:paraId="5F890E5E" w14:textId="77777777" w:rsidR="00FF12B2" w:rsidRPr="00550F44" w:rsidRDefault="00FF12B2" w:rsidP="00FF12B2">
      <w:pPr>
        <w:spacing w:after="160" w:line="276" w:lineRule="auto"/>
        <w:contextualSpacing/>
        <w:jc w:val="right"/>
        <w:rPr>
          <w:rFonts w:asciiTheme="majorHAnsi" w:eastAsiaTheme="minorHAnsi" w:hAnsiTheme="majorHAnsi" w:cstheme="majorHAnsi"/>
          <w:sz w:val="22"/>
          <w:szCs w:val="22"/>
          <w:lang w:val="nl-BE" w:eastAsia="en-US"/>
        </w:rPr>
      </w:pPr>
    </w:p>
    <w:p w14:paraId="17F4E130" w14:textId="18B6EB1F" w:rsidR="00E74311" w:rsidRDefault="00FF12B2" w:rsidP="00FF12B2">
      <w:pPr>
        <w:spacing w:after="160" w:line="276" w:lineRule="auto"/>
        <w:contextualSpacing/>
        <w:jc w:val="right"/>
        <w:rPr>
          <w:rFonts w:asciiTheme="majorHAnsi" w:eastAsiaTheme="minorHAnsi" w:hAnsiTheme="majorHAnsi" w:cstheme="majorHAnsi"/>
          <w:b/>
          <w:bCs/>
          <w:color w:val="4472C4" w:themeColor="accent1"/>
          <w:sz w:val="22"/>
          <w:szCs w:val="22"/>
          <w:lang w:val="nl-BE" w:eastAsia="en-US"/>
        </w:rPr>
      </w:pPr>
      <w:r w:rsidRPr="00FF12B2">
        <w:rPr>
          <w:rFonts w:asciiTheme="majorHAnsi" w:eastAsiaTheme="minorHAnsi" w:hAnsiTheme="majorHAnsi" w:cstheme="majorHAnsi"/>
          <w:b/>
          <w:bCs/>
          <w:color w:val="4472C4" w:themeColor="accent1"/>
          <w:sz w:val="22"/>
          <w:szCs w:val="22"/>
          <w:lang w:val="nl-BE" w:eastAsia="en-US"/>
        </w:rPr>
        <w:t>Alexandra Seghers</w:t>
      </w:r>
    </w:p>
    <w:p w14:paraId="3C66BCD5" w14:textId="3AB29EA0" w:rsidR="00E31913" w:rsidRDefault="00E31913" w:rsidP="00FF12B2">
      <w:pPr>
        <w:spacing w:after="160" w:line="276" w:lineRule="auto"/>
        <w:contextualSpacing/>
        <w:jc w:val="right"/>
        <w:rPr>
          <w:rFonts w:asciiTheme="majorHAnsi" w:eastAsiaTheme="minorHAnsi" w:hAnsiTheme="majorHAnsi" w:cstheme="majorHAnsi"/>
          <w:b/>
          <w:bCs/>
          <w:color w:val="4472C4" w:themeColor="accent1"/>
          <w:sz w:val="22"/>
          <w:szCs w:val="22"/>
          <w:lang w:val="nl-BE" w:eastAsia="en-US"/>
        </w:rPr>
      </w:pPr>
      <w:r>
        <w:rPr>
          <w:rFonts w:asciiTheme="majorHAnsi" w:eastAsiaTheme="minorHAnsi" w:hAnsiTheme="majorHAnsi" w:cstheme="majorHAnsi"/>
          <w:b/>
          <w:bCs/>
          <w:color w:val="4472C4" w:themeColor="accent1"/>
          <w:sz w:val="22"/>
          <w:szCs w:val="22"/>
          <w:lang w:val="nl-BE" w:eastAsia="en-US"/>
        </w:rPr>
        <w:t>Margot Thyssen</w:t>
      </w:r>
    </w:p>
    <w:p w14:paraId="717C25F5" w14:textId="4CC56ABD" w:rsidR="00E31913" w:rsidRDefault="00E31913" w:rsidP="00FF12B2">
      <w:pPr>
        <w:spacing w:after="160" w:line="276" w:lineRule="auto"/>
        <w:contextualSpacing/>
        <w:jc w:val="right"/>
        <w:rPr>
          <w:rFonts w:asciiTheme="majorHAnsi" w:eastAsiaTheme="minorHAnsi" w:hAnsiTheme="majorHAnsi" w:cstheme="majorHAnsi"/>
          <w:b/>
          <w:bCs/>
          <w:color w:val="4472C4" w:themeColor="accent1"/>
          <w:sz w:val="22"/>
          <w:szCs w:val="22"/>
          <w:lang w:val="nl-BE" w:eastAsia="en-US"/>
        </w:rPr>
      </w:pPr>
      <w:r>
        <w:rPr>
          <w:rFonts w:asciiTheme="majorHAnsi" w:eastAsiaTheme="minorHAnsi" w:hAnsiTheme="majorHAnsi" w:cstheme="majorHAnsi"/>
          <w:b/>
          <w:bCs/>
          <w:color w:val="4472C4" w:themeColor="accent1"/>
          <w:sz w:val="22"/>
          <w:szCs w:val="22"/>
          <w:lang w:val="nl-BE" w:eastAsia="en-US"/>
        </w:rPr>
        <w:t>Benedicte Van Emelen</w:t>
      </w:r>
    </w:p>
    <w:p w14:paraId="3226C416" w14:textId="77777777" w:rsidR="006D0512" w:rsidRPr="00BC2217" w:rsidRDefault="006D0512" w:rsidP="006D0512">
      <w:pPr>
        <w:rPr>
          <w:rFonts w:asciiTheme="majorHAnsi" w:hAnsiTheme="majorHAnsi" w:cstheme="majorHAnsi"/>
          <w:sz w:val="22"/>
          <w:szCs w:val="22"/>
          <w:lang w:val="nl-BE"/>
        </w:rPr>
      </w:pPr>
    </w:p>
    <w:sectPr w:rsidR="006D0512" w:rsidRPr="00BC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D4CAC" w14:textId="77777777" w:rsidR="00B63B93" w:rsidRDefault="00B63B93" w:rsidP="000B4193">
      <w:r>
        <w:separator/>
      </w:r>
    </w:p>
  </w:endnote>
  <w:endnote w:type="continuationSeparator" w:id="0">
    <w:p w14:paraId="4EE7D1B4" w14:textId="77777777" w:rsidR="00B63B93" w:rsidRDefault="00B63B93" w:rsidP="000B4193">
      <w:r>
        <w:continuationSeparator/>
      </w:r>
    </w:p>
  </w:endnote>
  <w:endnote w:type="continuationNotice" w:id="1">
    <w:p w14:paraId="6B65DB23" w14:textId="77777777" w:rsidR="00B63B93" w:rsidRDefault="00B63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C2AA3" w14:textId="77777777" w:rsidR="00B63B93" w:rsidRDefault="00B63B93" w:rsidP="000B4193">
      <w:r>
        <w:separator/>
      </w:r>
    </w:p>
  </w:footnote>
  <w:footnote w:type="continuationSeparator" w:id="0">
    <w:p w14:paraId="70F98336" w14:textId="77777777" w:rsidR="00B63B93" w:rsidRDefault="00B63B93" w:rsidP="000B4193">
      <w:r>
        <w:continuationSeparator/>
      </w:r>
    </w:p>
  </w:footnote>
  <w:footnote w:type="continuationNotice" w:id="1">
    <w:p w14:paraId="37633CB1" w14:textId="77777777" w:rsidR="00B63B93" w:rsidRDefault="00B63B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E2DA8"/>
    <w:multiLevelType w:val="hybridMultilevel"/>
    <w:tmpl w:val="A65C84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51B7D"/>
    <w:multiLevelType w:val="hybridMultilevel"/>
    <w:tmpl w:val="A68E1018"/>
    <w:lvl w:ilvl="0" w:tplc="E146CCF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46CCF4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1C"/>
    <w:rsid w:val="0003254A"/>
    <w:rsid w:val="00070FCA"/>
    <w:rsid w:val="000B4193"/>
    <w:rsid w:val="000D2CF5"/>
    <w:rsid w:val="000F000F"/>
    <w:rsid w:val="000F7623"/>
    <w:rsid w:val="00101CC6"/>
    <w:rsid w:val="00137BA1"/>
    <w:rsid w:val="00184099"/>
    <w:rsid w:val="001C761C"/>
    <w:rsid w:val="001E49FE"/>
    <w:rsid w:val="001F73C2"/>
    <w:rsid w:val="002320B1"/>
    <w:rsid w:val="00270937"/>
    <w:rsid w:val="00290F87"/>
    <w:rsid w:val="00292166"/>
    <w:rsid w:val="00292326"/>
    <w:rsid w:val="002A72D6"/>
    <w:rsid w:val="002D6BF7"/>
    <w:rsid w:val="002E5378"/>
    <w:rsid w:val="0037210F"/>
    <w:rsid w:val="004447DC"/>
    <w:rsid w:val="00451BB9"/>
    <w:rsid w:val="00513BAE"/>
    <w:rsid w:val="005302C8"/>
    <w:rsid w:val="00550F44"/>
    <w:rsid w:val="005B054F"/>
    <w:rsid w:val="005B69F4"/>
    <w:rsid w:val="00605B13"/>
    <w:rsid w:val="00647FC5"/>
    <w:rsid w:val="00651C79"/>
    <w:rsid w:val="00692AC6"/>
    <w:rsid w:val="0069549C"/>
    <w:rsid w:val="006D0512"/>
    <w:rsid w:val="006D3785"/>
    <w:rsid w:val="00701A5B"/>
    <w:rsid w:val="0071296A"/>
    <w:rsid w:val="00726A82"/>
    <w:rsid w:val="00760679"/>
    <w:rsid w:val="00767ADC"/>
    <w:rsid w:val="00771FEE"/>
    <w:rsid w:val="007D71A7"/>
    <w:rsid w:val="007F104E"/>
    <w:rsid w:val="008011BD"/>
    <w:rsid w:val="00822F36"/>
    <w:rsid w:val="00836B87"/>
    <w:rsid w:val="008462E2"/>
    <w:rsid w:val="0085361C"/>
    <w:rsid w:val="00863683"/>
    <w:rsid w:val="00864A23"/>
    <w:rsid w:val="00891374"/>
    <w:rsid w:val="008F6797"/>
    <w:rsid w:val="009076C7"/>
    <w:rsid w:val="00924766"/>
    <w:rsid w:val="0098393F"/>
    <w:rsid w:val="009B665B"/>
    <w:rsid w:val="00A24ED5"/>
    <w:rsid w:val="00A309AC"/>
    <w:rsid w:val="00A44F3B"/>
    <w:rsid w:val="00A455B3"/>
    <w:rsid w:val="00A671A3"/>
    <w:rsid w:val="00AB0C26"/>
    <w:rsid w:val="00AB5AC4"/>
    <w:rsid w:val="00B63B93"/>
    <w:rsid w:val="00B63BD3"/>
    <w:rsid w:val="00B9032D"/>
    <w:rsid w:val="00B9634B"/>
    <w:rsid w:val="00BA3E19"/>
    <w:rsid w:val="00BC2217"/>
    <w:rsid w:val="00BE211E"/>
    <w:rsid w:val="00BF29A1"/>
    <w:rsid w:val="00C012BF"/>
    <w:rsid w:val="00C15EE2"/>
    <w:rsid w:val="00C81B63"/>
    <w:rsid w:val="00C856EB"/>
    <w:rsid w:val="00CD6FB8"/>
    <w:rsid w:val="00D74E9D"/>
    <w:rsid w:val="00D85720"/>
    <w:rsid w:val="00DB1760"/>
    <w:rsid w:val="00DE569A"/>
    <w:rsid w:val="00E13540"/>
    <w:rsid w:val="00E31913"/>
    <w:rsid w:val="00E46F84"/>
    <w:rsid w:val="00E74311"/>
    <w:rsid w:val="00E91A99"/>
    <w:rsid w:val="00EA4F3F"/>
    <w:rsid w:val="00FA72A2"/>
    <w:rsid w:val="00FE15E9"/>
    <w:rsid w:val="00FF12B2"/>
    <w:rsid w:val="00FF79DB"/>
    <w:rsid w:val="191CEBE9"/>
    <w:rsid w:val="3341E9F5"/>
    <w:rsid w:val="40D5A7DD"/>
    <w:rsid w:val="6CE0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0F9C3"/>
  <w15:chartTrackingRefBased/>
  <w15:docId w15:val="{F16DF3B2-EC88-4ECD-9544-30DAB861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536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361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361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36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361C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361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61C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27093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7093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7093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7093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C221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C221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9634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7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derwijs.vlaanderen.be/nl/coronavirus-voor-oude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-coronavirus@health.fgov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rona@vclbleuv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E9CA0F12D81419F86B5DA526752D8" ma:contentTypeVersion="9" ma:contentTypeDescription="Een nieuw document maken." ma:contentTypeScope="" ma:versionID="b2cd43b48ac8c747fe1a9d9993489910">
  <xsd:schema xmlns:xsd="http://www.w3.org/2001/XMLSchema" xmlns:xs="http://www.w3.org/2001/XMLSchema" xmlns:p="http://schemas.microsoft.com/office/2006/metadata/properties" xmlns:ns3="5cf4cc63-eba1-4dde-b4dd-bb5be3316ae3" targetNamespace="http://schemas.microsoft.com/office/2006/metadata/properties" ma:root="true" ma:fieldsID="3a03f753e03094e3642da1b22beda301" ns3:_="">
    <xsd:import namespace="5cf4cc63-eba1-4dde-b4dd-bb5be3316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cc63-eba1-4dde-b4dd-bb5be331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1DF06-5C37-4D40-99DB-26CA91F7B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A8ECB-A26A-4C1E-B51F-91FAC9E76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4cc63-eba1-4dde-b4dd-bb5be331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6F4B0-C989-441B-A036-4C76DE09FF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38AEE-469B-4044-93D7-C6E091EF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Durme Rita</dc:creator>
  <cp:keywords/>
  <dc:description/>
  <cp:lastModifiedBy>Katrien Maene</cp:lastModifiedBy>
  <cp:revision>4</cp:revision>
  <dcterms:created xsi:type="dcterms:W3CDTF">2020-10-14T10:29:00Z</dcterms:created>
  <dcterms:modified xsi:type="dcterms:W3CDTF">2020-10-22T07:40:00Z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0x010100AECE9CA0F12D81419F86B5DA526752D8</vt:lpwstr>
  </property>
</Properties>
</file>